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5666" w:tblpY="1"/>
        <w:tblOverlap w:val="never"/>
        <w:tblW w:w="4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42"/>
      </w:tblGrid>
      <w:tr w:rsidR="00011B08" w:rsidRPr="00ED3440" w:rsidTr="00ED3440">
        <w:trPr>
          <w:trHeight w:val="1463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011B08" w:rsidRPr="00ED3440" w:rsidRDefault="00011B08" w:rsidP="00ED3440">
            <w:pPr>
              <w:spacing w:line="260" w:lineRule="auto"/>
              <w:ind w:left="34"/>
              <w:rPr>
                <w:sz w:val="20"/>
              </w:rPr>
            </w:pPr>
            <w:r w:rsidRPr="00ED3440">
              <w:rPr>
                <w:sz w:val="32"/>
              </w:rPr>
              <w:t>Platz für Logo(-Schrift)</w:t>
            </w:r>
          </w:p>
        </w:tc>
      </w:tr>
    </w:tbl>
    <w:p w:rsidR="00D3613B" w:rsidRPr="00E805F2" w:rsidRDefault="00D3613B" w:rsidP="002F7BD9">
      <w:pPr>
        <w:spacing w:line="260" w:lineRule="auto"/>
        <w:rPr>
          <w:sz w:val="20"/>
        </w:rPr>
      </w:pPr>
    </w:p>
    <w:p w:rsidR="00D3613B" w:rsidRPr="00E805F2" w:rsidRDefault="00D3613B" w:rsidP="002F7BD9">
      <w:pPr>
        <w:spacing w:line="260" w:lineRule="auto"/>
        <w:rPr>
          <w:sz w:val="20"/>
        </w:rPr>
      </w:pPr>
    </w:p>
    <w:p w:rsidR="00D3613B" w:rsidRPr="00E805F2" w:rsidRDefault="00D3613B" w:rsidP="002F7BD9">
      <w:pPr>
        <w:spacing w:line="260" w:lineRule="auto"/>
        <w:rPr>
          <w:sz w:val="20"/>
        </w:rPr>
      </w:pPr>
    </w:p>
    <w:p w:rsidR="00CE48BC" w:rsidRDefault="00CE48BC" w:rsidP="002F7BD9">
      <w:pPr>
        <w:spacing w:line="260" w:lineRule="auto"/>
        <w:rPr>
          <w:sz w:val="20"/>
        </w:rPr>
      </w:pPr>
    </w:p>
    <w:p w:rsidR="00CE48BC" w:rsidRDefault="00CE48BC" w:rsidP="002F7BD9">
      <w:pPr>
        <w:spacing w:line="260" w:lineRule="auto"/>
        <w:rPr>
          <w:sz w:val="20"/>
        </w:rPr>
      </w:pPr>
    </w:p>
    <w:p w:rsidR="00CE48BC" w:rsidRDefault="00CE48BC" w:rsidP="002F7BD9">
      <w:pPr>
        <w:spacing w:line="260" w:lineRule="auto"/>
        <w:rPr>
          <w:sz w:val="20"/>
        </w:rPr>
      </w:pPr>
    </w:p>
    <w:p w:rsidR="00CE48BC" w:rsidRDefault="00CE48BC" w:rsidP="002F7BD9">
      <w:pPr>
        <w:spacing w:line="260" w:lineRule="auto"/>
        <w:rPr>
          <w:sz w:val="18"/>
        </w:rPr>
      </w:pPr>
    </w:p>
    <w:p w:rsidR="000F57A8" w:rsidRPr="00CE48BC" w:rsidRDefault="000F57A8" w:rsidP="002F7BD9">
      <w:pPr>
        <w:spacing w:line="260" w:lineRule="auto"/>
        <w:rPr>
          <w:sz w:val="18"/>
        </w:rPr>
      </w:pPr>
    </w:p>
    <w:p w:rsidR="00CE48BC" w:rsidRPr="0002655F" w:rsidRDefault="0002655F" w:rsidP="0002655F">
      <w:pPr>
        <w:tabs>
          <w:tab w:val="left" w:pos="7088"/>
        </w:tabs>
        <w:spacing w:before="120" w:line="259" w:lineRule="auto"/>
        <w:ind w:left="5670"/>
        <w:rPr>
          <w:sz w:val="20"/>
        </w:rPr>
      </w:pPr>
      <w:r w:rsidRPr="0002655F">
        <w:rPr>
          <w:sz w:val="16"/>
        </w:rPr>
        <w:t>Datum:</w:t>
      </w:r>
      <w:r>
        <w:rPr>
          <w:sz w:val="20"/>
        </w:rPr>
        <w:tab/>
      </w:r>
      <w:r w:rsidR="00836CC9">
        <w:rPr>
          <w:sz w:val="20"/>
        </w:rPr>
        <w:t>27.03.2017</w:t>
      </w:r>
    </w:p>
    <w:tbl>
      <w:tblPr>
        <w:tblpPr w:vertAnchor="page" w:tblpY="2553"/>
        <w:tblOverlap w:val="never"/>
        <w:tblW w:w="9919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3"/>
        <w:gridCol w:w="1134"/>
        <w:gridCol w:w="4252"/>
      </w:tblGrid>
      <w:tr w:rsidR="003A338A" w:rsidRPr="00E805F2" w:rsidTr="00AA11EE">
        <w:trPr>
          <w:cantSplit/>
          <w:trHeight w:hRule="exact" w:val="284"/>
        </w:trPr>
        <w:tc>
          <w:tcPr>
            <w:tcW w:w="4533" w:type="dxa"/>
            <w:vAlign w:val="bottom"/>
          </w:tcPr>
          <w:p w:rsidR="003A338A" w:rsidRDefault="00E10972" w:rsidP="00E26C4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16"/>
              </w:rPr>
            </w:pPr>
            <w:r>
              <w:rPr>
                <w:rFonts w:cs="Arial"/>
                <w:sz w:val="16"/>
              </w:rPr>
              <w:t>Firma</w:t>
            </w:r>
            <w:r w:rsidR="003A338A" w:rsidRPr="002F7BD9">
              <w:rPr>
                <w:rFonts w:cs="Arial"/>
                <w:sz w:val="16"/>
              </w:rPr>
              <w:t xml:space="preserve"> · Straße ·</w:t>
            </w:r>
            <w:r w:rsidR="00E26C4F">
              <w:rPr>
                <w:rFonts w:cs="Arial"/>
                <w:sz w:val="16"/>
              </w:rPr>
              <w:t xml:space="preserve"> </w:t>
            </w:r>
            <w:r w:rsidR="003A338A" w:rsidRPr="002F7BD9">
              <w:rPr>
                <w:rFonts w:cs="Arial"/>
                <w:sz w:val="16"/>
              </w:rPr>
              <w:t>00000 Ort</w:t>
            </w:r>
          </w:p>
        </w:tc>
        <w:tc>
          <w:tcPr>
            <w:tcW w:w="1134" w:type="dxa"/>
            <w:vAlign w:val="bottom"/>
          </w:tcPr>
          <w:p w:rsidR="003A338A" w:rsidRPr="00E805F2" w:rsidRDefault="003A338A" w:rsidP="003A338A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252" w:type="dxa"/>
            <w:vAlign w:val="bottom"/>
          </w:tcPr>
          <w:p w:rsidR="003A338A" w:rsidRDefault="003A338A" w:rsidP="003A338A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D3613B" w:rsidRPr="00E805F2" w:rsidTr="00AA11EE">
        <w:trPr>
          <w:cantSplit/>
          <w:trHeight w:hRule="exact" w:val="2268"/>
        </w:trPr>
        <w:tc>
          <w:tcPr>
            <w:tcW w:w="4533" w:type="dxa"/>
          </w:tcPr>
          <w:p w:rsidR="009005EF" w:rsidRDefault="009005EF" w:rsidP="003A338A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D3613B" w:rsidRPr="00E805F2" w:rsidRDefault="00F07DE1" w:rsidP="003A338A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 w:rsidRPr="00E805F2">
              <w:rPr>
                <w:sz w:val="20"/>
              </w:rPr>
              <w:t>Anrede</w:t>
            </w:r>
          </w:p>
          <w:p w:rsidR="00D3613B" w:rsidRPr="00E805F2" w:rsidRDefault="00F07DE1" w:rsidP="003A338A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 w:rsidRPr="00E805F2">
              <w:rPr>
                <w:sz w:val="20"/>
              </w:rPr>
              <w:t>Name</w:t>
            </w:r>
          </w:p>
          <w:p w:rsidR="00D3613B" w:rsidRPr="00E805F2" w:rsidRDefault="00F07DE1" w:rsidP="003A338A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 w:rsidRPr="00E805F2">
              <w:rPr>
                <w:sz w:val="20"/>
              </w:rPr>
              <w:t>Straße</w:t>
            </w:r>
          </w:p>
          <w:p w:rsidR="00D3613B" w:rsidRPr="00E805F2" w:rsidRDefault="00F07DE1" w:rsidP="003A338A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 w:rsidRPr="00E805F2">
              <w:rPr>
                <w:sz w:val="20"/>
              </w:rPr>
              <w:t>PLZ Ort</w:t>
            </w:r>
          </w:p>
          <w:p w:rsidR="00F07DE1" w:rsidRDefault="00F07DE1" w:rsidP="003A338A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3A338A" w:rsidRPr="00E805F2" w:rsidRDefault="003A338A" w:rsidP="003A338A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D3613B" w:rsidRPr="00E805F2" w:rsidRDefault="00D3613B" w:rsidP="003A338A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252" w:type="dxa"/>
          </w:tcPr>
          <w:p w:rsidR="00A84012" w:rsidRDefault="00A84012" w:rsidP="0045505B">
            <w:pPr>
              <w:pStyle w:val="Kopfzeile"/>
              <w:tabs>
                <w:tab w:val="clear" w:pos="4536"/>
                <w:tab w:val="clear" w:pos="9072"/>
                <w:tab w:val="left" w:pos="1418"/>
              </w:tabs>
              <w:spacing w:line="240" w:lineRule="exact"/>
              <w:rPr>
                <w:sz w:val="20"/>
              </w:rPr>
            </w:pPr>
            <w:r>
              <w:rPr>
                <w:sz w:val="16"/>
              </w:rPr>
              <w:t>Vorgangsnummer:</w:t>
            </w:r>
            <w:r w:rsidRPr="00A84012">
              <w:rPr>
                <w:sz w:val="20"/>
              </w:rPr>
              <w:tab/>
            </w:r>
            <w:r w:rsidR="00CE111A">
              <w:rPr>
                <w:sz w:val="20"/>
              </w:rPr>
              <w:t>123546789</w:t>
            </w:r>
          </w:p>
          <w:p w:rsidR="00A84012" w:rsidRPr="00A84012" w:rsidRDefault="00A84012" w:rsidP="0045505B">
            <w:pPr>
              <w:pStyle w:val="Kopfzeile"/>
              <w:tabs>
                <w:tab w:val="clear" w:pos="4536"/>
                <w:tab w:val="clear" w:pos="9072"/>
                <w:tab w:val="left" w:pos="1418"/>
              </w:tabs>
              <w:spacing w:line="240" w:lineRule="exact"/>
              <w:rPr>
                <w:sz w:val="20"/>
              </w:rPr>
            </w:pPr>
          </w:p>
          <w:p w:rsidR="000C23F0" w:rsidRDefault="00A84012" w:rsidP="0045505B">
            <w:pPr>
              <w:pStyle w:val="Kopfzeile"/>
              <w:tabs>
                <w:tab w:val="clear" w:pos="4536"/>
                <w:tab w:val="clear" w:pos="9072"/>
                <w:tab w:val="left" w:pos="1418"/>
              </w:tabs>
              <w:spacing w:line="240" w:lineRule="exact"/>
              <w:rPr>
                <w:sz w:val="20"/>
              </w:rPr>
            </w:pPr>
            <w:r>
              <w:rPr>
                <w:sz w:val="16"/>
              </w:rPr>
              <w:t>Ansprechpartner</w:t>
            </w:r>
            <w:r w:rsidR="000C23F0" w:rsidRPr="00073380">
              <w:rPr>
                <w:sz w:val="16"/>
              </w:rPr>
              <w:t>:</w:t>
            </w:r>
            <w:r w:rsidR="00073380">
              <w:rPr>
                <w:sz w:val="20"/>
              </w:rPr>
              <w:tab/>
              <w:t>Vorname Name</w:t>
            </w:r>
          </w:p>
          <w:p w:rsidR="00CE48BC" w:rsidRDefault="00CE48BC" w:rsidP="0045505B">
            <w:pPr>
              <w:pStyle w:val="Kopfzeile"/>
              <w:tabs>
                <w:tab w:val="clear" w:pos="4536"/>
                <w:tab w:val="clear" w:pos="9072"/>
                <w:tab w:val="left" w:pos="1418"/>
              </w:tabs>
              <w:spacing w:line="240" w:lineRule="exact"/>
              <w:rPr>
                <w:sz w:val="20"/>
              </w:rPr>
            </w:pPr>
            <w:r w:rsidRPr="00CE48BC">
              <w:rPr>
                <w:sz w:val="16"/>
              </w:rPr>
              <w:t>Abteilung: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xx</w:t>
            </w:r>
            <w:proofErr w:type="spellEnd"/>
          </w:p>
          <w:p w:rsidR="00A84012" w:rsidRDefault="00A84012" w:rsidP="0045505B">
            <w:pPr>
              <w:pStyle w:val="Kopfzeile"/>
              <w:tabs>
                <w:tab w:val="clear" w:pos="4536"/>
                <w:tab w:val="clear" w:pos="9072"/>
                <w:tab w:val="left" w:pos="1418"/>
              </w:tabs>
              <w:spacing w:line="240" w:lineRule="exact"/>
              <w:rPr>
                <w:sz w:val="20"/>
              </w:rPr>
            </w:pPr>
          </w:p>
          <w:p w:rsidR="000C23F0" w:rsidRDefault="000C23F0" w:rsidP="0045505B">
            <w:pPr>
              <w:pStyle w:val="Kopfzeile"/>
              <w:tabs>
                <w:tab w:val="clear" w:pos="4536"/>
                <w:tab w:val="clear" w:pos="9072"/>
                <w:tab w:val="left" w:pos="1418"/>
              </w:tabs>
              <w:spacing w:line="240" w:lineRule="exact"/>
              <w:rPr>
                <w:sz w:val="20"/>
              </w:rPr>
            </w:pPr>
            <w:r w:rsidRPr="00073380">
              <w:rPr>
                <w:sz w:val="16"/>
              </w:rPr>
              <w:t>Telefon:</w:t>
            </w:r>
            <w:r w:rsidR="00073380">
              <w:rPr>
                <w:sz w:val="20"/>
              </w:rPr>
              <w:tab/>
              <w:t>000 111 222-20</w:t>
            </w:r>
          </w:p>
          <w:p w:rsidR="000C23F0" w:rsidRDefault="000C23F0" w:rsidP="0045505B">
            <w:pPr>
              <w:pStyle w:val="Kopfzeile"/>
              <w:tabs>
                <w:tab w:val="clear" w:pos="4536"/>
                <w:tab w:val="clear" w:pos="9072"/>
                <w:tab w:val="left" w:pos="1418"/>
              </w:tabs>
              <w:spacing w:line="240" w:lineRule="exact"/>
              <w:rPr>
                <w:sz w:val="20"/>
              </w:rPr>
            </w:pPr>
            <w:r w:rsidRPr="00073380">
              <w:rPr>
                <w:sz w:val="16"/>
              </w:rPr>
              <w:t>Telefax:</w:t>
            </w:r>
            <w:r w:rsidR="00073380">
              <w:rPr>
                <w:sz w:val="20"/>
              </w:rPr>
              <w:tab/>
              <w:t>000 111 222-40</w:t>
            </w:r>
          </w:p>
          <w:p w:rsidR="00BE3EC9" w:rsidRDefault="00BE3EC9" w:rsidP="0045505B">
            <w:pPr>
              <w:pStyle w:val="Kopfzeile"/>
              <w:tabs>
                <w:tab w:val="clear" w:pos="4536"/>
                <w:tab w:val="clear" w:pos="9072"/>
                <w:tab w:val="left" w:pos="1418"/>
              </w:tabs>
              <w:spacing w:line="240" w:lineRule="exact"/>
              <w:rPr>
                <w:sz w:val="20"/>
              </w:rPr>
            </w:pPr>
            <w:r w:rsidRPr="00073380">
              <w:rPr>
                <w:sz w:val="16"/>
              </w:rPr>
              <w:t>E-Mail:</w:t>
            </w:r>
            <w:r>
              <w:rPr>
                <w:sz w:val="20"/>
              </w:rPr>
              <w:tab/>
            </w:r>
            <w:r w:rsidRPr="00A84012">
              <w:rPr>
                <w:sz w:val="16"/>
              </w:rPr>
              <w:t>vorname.name@ihre-domain.de</w:t>
            </w:r>
          </w:p>
          <w:p w:rsidR="00A84012" w:rsidRDefault="00A84012" w:rsidP="0045505B">
            <w:pPr>
              <w:pStyle w:val="Kopfzeile"/>
              <w:tabs>
                <w:tab w:val="clear" w:pos="4536"/>
                <w:tab w:val="clear" w:pos="9072"/>
                <w:tab w:val="left" w:pos="1418"/>
              </w:tabs>
              <w:spacing w:line="240" w:lineRule="exact"/>
              <w:rPr>
                <w:sz w:val="20"/>
              </w:rPr>
            </w:pPr>
            <w:r w:rsidRPr="00A84012">
              <w:rPr>
                <w:sz w:val="16"/>
              </w:rPr>
              <w:t>Internet:</w:t>
            </w:r>
            <w:r>
              <w:rPr>
                <w:sz w:val="20"/>
              </w:rPr>
              <w:tab/>
            </w:r>
            <w:r w:rsidRPr="00A84012">
              <w:rPr>
                <w:sz w:val="16"/>
              </w:rPr>
              <w:t>www.domain.de</w:t>
            </w:r>
          </w:p>
          <w:p w:rsidR="003A338A" w:rsidRPr="00E805F2" w:rsidRDefault="003A338A" w:rsidP="00073380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rPr>
                <w:sz w:val="20"/>
              </w:rPr>
            </w:pPr>
          </w:p>
        </w:tc>
      </w:tr>
    </w:tbl>
    <w:p w:rsidR="00197A67" w:rsidRPr="00E805F2" w:rsidRDefault="00197A67" w:rsidP="002F7BD9">
      <w:pPr>
        <w:spacing w:line="260" w:lineRule="auto"/>
        <w:rPr>
          <w:sz w:val="20"/>
        </w:rPr>
      </w:pPr>
    </w:p>
    <w:p w:rsidR="00B13739" w:rsidRPr="00E805F2" w:rsidRDefault="00B13739" w:rsidP="009005EF">
      <w:pPr>
        <w:spacing w:line="260" w:lineRule="auto"/>
        <w:ind w:right="-3"/>
        <w:rPr>
          <w:rFonts w:cs="Arial"/>
          <w:sz w:val="20"/>
        </w:rPr>
      </w:pPr>
    </w:p>
    <w:p w:rsidR="00BB17D7" w:rsidRPr="00E805F2" w:rsidRDefault="007D0737" w:rsidP="009005EF">
      <w:pPr>
        <w:ind w:right="-3"/>
        <w:rPr>
          <w:rFonts w:cs="Arial"/>
          <w:b/>
          <w:sz w:val="20"/>
        </w:rPr>
      </w:pPr>
      <w:r>
        <w:rPr>
          <w:rFonts w:cs="Arial"/>
          <w:b/>
          <w:sz w:val="20"/>
        </w:rPr>
        <w:t>Mustervorlage eines Geschäftsbriefs in Anlehnung an DIN 5008</w:t>
      </w:r>
    </w:p>
    <w:p w:rsidR="00BB17D7" w:rsidRPr="00E805F2" w:rsidRDefault="00BB17D7" w:rsidP="004518D3">
      <w:pPr>
        <w:spacing w:line="260" w:lineRule="exact"/>
        <w:ind w:right="-3"/>
        <w:rPr>
          <w:rFonts w:cs="Arial"/>
          <w:sz w:val="20"/>
        </w:rPr>
      </w:pPr>
    </w:p>
    <w:p w:rsidR="000E7275" w:rsidRPr="00E805F2" w:rsidRDefault="000E7275" w:rsidP="004518D3">
      <w:pPr>
        <w:spacing w:line="260" w:lineRule="exact"/>
        <w:ind w:right="-3"/>
        <w:rPr>
          <w:rFonts w:cs="Arial"/>
          <w:sz w:val="20"/>
        </w:rPr>
      </w:pPr>
    </w:p>
    <w:p w:rsidR="00BB17D7" w:rsidRDefault="00BB17D7" w:rsidP="004518D3">
      <w:pPr>
        <w:spacing w:line="260" w:lineRule="exact"/>
        <w:ind w:right="-3"/>
        <w:rPr>
          <w:rFonts w:cs="Arial"/>
          <w:sz w:val="20"/>
        </w:rPr>
      </w:pPr>
      <w:r w:rsidRPr="00E805F2">
        <w:rPr>
          <w:rFonts w:cs="Arial"/>
          <w:sz w:val="20"/>
        </w:rPr>
        <w:t>Sehr geehrte</w:t>
      </w:r>
      <w:r w:rsidR="00641049" w:rsidRPr="00E805F2">
        <w:rPr>
          <w:rFonts w:cs="Arial"/>
          <w:sz w:val="20"/>
        </w:rPr>
        <w:t xml:space="preserve"> Damen und Herren</w:t>
      </w:r>
      <w:r w:rsidRPr="00E805F2">
        <w:rPr>
          <w:rFonts w:cs="Arial"/>
          <w:sz w:val="20"/>
        </w:rPr>
        <w:t>,</w:t>
      </w:r>
    </w:p>
    <w:p w:rsidR="00D94015" w:rsidRPr="00E805F2" w:rsidRDefault="00D94015" w:rsidP="004518D3">
      <w:pPr>
        <w:spacing w:line="260" w:lineRule="exact"/>
        <w:ind w:right="-3"/>
        <w:rPr>
          <w:rFonts w:cs="Arial"/>
          <w:sz w:val="20"/>
        </w:rPr>
      </w:pPr>
    </w:p>
    <w:p w:rsidR="004F0B02" w:rsidRPr="00365AF7" w:rsidRDefault="00365AF7" w:rsidP="00365AF7">
      <w:pPr>
        <w:spacing w:line="260" w:lineRule="exact"/>
        <w:ind w:right="-3"/>
        <w:jc w:val="both"/>
        <w:rPr>
          <w:rFonts w:cs="Arial"/>
          <w:sz w:val="20"/>
        </w:rPr>
      </w:pPr>
      <w:r w:rsidRPr="00365AF7">
        <w:rPr>
          <w:rFonts w:cs="Arial"/>
          <w:sz w:val="20"/>
        </w:rPr>
        <w:t>wir möchten Ihnen eine</w:t>
      </w:r>
      <w:r>
        <w:rPr>
          <w:rFonts w:cs="Arial"/>
          <w:sz w:val="20"/>
        </w:rPr>
        <w:t xml:space="preserve"> Briefvorlage für die Erstellung von Geschäftsbriefen an die Hand geben</w:t>
      </w:r>
      <w:r w:rsidR="004F0B02" w:rsidRPr="00365AF7">
        <w:rPr>
          <w:rFonts w:cs="Arial"/>
          <w:sz w:val="20"/>
        </w:rPr>
        <w:t>.</w:t>
      </w:r>
      <w:r w:rsidR="003F018B">
        <w:rPr>
          <w:rFonts w:cs="Arial"/>
          <w:sz w:val="20"/>
        </w:rPr>
        <w:t xml:space="preserve"> Wichtig bei der Adressierung von Briefen ist, dass Sie die Absenderzeile über die Empfängeradresse platzieren, damit die Rückführung von nichtzustellbaren Briefen gewährleistet ist.</w:t>
      </w:r>
    </w:p>
    <w:p w:rsidR="00641049" w:rsidRDefault="00641049" w:rsidP="004518D3">
      <w:pPr>
        <w:spacing w:line="260" w:lineRule="exact"/>
        <w:ind w:right="-3"/>
        <w:jc w:val="both"/>
        <w:rPr>
          <w:rFonts w:cs="Arial"/>
          <w:sz w:val="20"/>
        </w:rPr>
      </w:pPr>
    </w:p>
    <w:p w:rsidR="00CC34FF" w:rsidRDefault="00CC34FF" w:rsidP="004518D3">
      <w:pPr>
        <w:spacing w:line="260" w:lineRule="exact"/>
        <w:ind w:right="-3"/>
        <w:jc w:val="both"/>
        <w:rPr>
          <w:rFonts w:cs="Arial"/>
          <w:sz w:val="20"/>
        </w:rPr>
      </w:pPr>
      <w:r>
        <w:rPr>
          <w:rFonts w:cs="Arial"/>
          <w:sz w:val="20"/>
        </w:rPr>
        <w:t>Sie können diese Briefvorlage gerne an Ihre Firma anpassen und Ihren Kolleginnen und Kollegen zur Verfügung stellen.</w:t>
      </w:r>
    </w:p>
    <w:p w:rsidR="00CC34FF" w:rsidRDefault="00CC34FF" w:rsidP="004518D3">
      <w:pPr>
        <w:spacing w:line="260" w:lineRule="exact"/>
        <w:ind w:right="-3"/>
        <w:jc w:val="both"/>
        <w:rPr>
          <w:rFonts w:cs="Arial"/>
          <w:sz w:val="20"/>
        </w:rPr>
      </w:pPr>
    </w:p>
    <w:p w:rsidR="004F0B02" w:rsidRPr="00E805F2" w:rsidRDefault="004F0B02" w:rsidP="004518D3">
      <w:pPr>
        <w:spacing w:line="260" w:lineRule="exact"/>
        <w:ind w:right="-3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Gerne beraten wir Sie </w:t>
      </w:r>
      <w:r w:rsidR="00CC34FF">
        <w:rPr>
          <w:rFonts w:cs="Arial"/>
          <w:sz w:val="20"/>
        </w:rPr>
        <w:t xml:space="preserve">bei der </w:t>
      </w:r>
      <w:r>
        <w:rPr>
          <w:rFonts w:cs="Arial"/>
          <w:sz w:val="20"/>
        </w:rPr>
        <w:t>korrekte</w:t>
      </w:r>
      <w:r w:rsidR="00CC34FF">
        <w:rPr>
          <w:rFonts w:cs="Arial"/>
          <w:sz w:val="20"/>
        </w:rPr>
        <w:t>n Adressierung von Briefen und stehen Ihnen natürlich auch bei allen anderen Fragen „rund um den Brief“ zur Seite.</w:t>
      </w:r>
    </w:p>
    <w:p w:rsidR="00D94015" w:rsidRDefault="00D94015" w:rsidP="004518D3">
      <w:pPr>
        <w:spacing w:line="260" w:lineRule="exact"/>
        <w:ind w:right="-6"/>
        <w:rPr>
          <w:rFonts w:cs="Arial"/>
          <w:sz w:val="20"/>
        </w:rPr>
      </w:pPr>
    </w:p>
    <w:p w:rsidR="00CC34FF" w:rsidRDefault="00CC34FF" w:rsidP="004518D3">
      <w:pPr>
        <w:spacing w:line="260" w:lineRule="exact"/>
        <w:ind w:right="-6"/>
        <w:rPr>
          <w:rFonts w:cs="Arial"/>
          <w:sz w:val="20"/>
        </w:rPr>
      </w:pPr>
    </w:p>
    <w:p w:rsidR="00C51180" w:rsidRPr="00E805F2" w:rsidRDefault="00C51180" w:rsidP="004518D3">
      <w:pPr>
        <w:spacing w:line="260" w:lineRule="exact"/>
        <w:ind w:right="-6"/>
        <w:rPr>
          <w:rFonts w:cs="Arial"/>
          <w:sz w:val="20"/>
        </w:rPr>
      </w:pPr>
      <w:r w:rsidRPr="00E805F2">
        <w:rPr>
          <w:rFonts w:cs="Arial"/>
          <w:sz w:val="20"/>
        </w:rPr>
        <w:t>Mit freundlichen Grüßen</w:t>
      </w:r>
    </w:p>
    <w:p w:rsidR="00BB17D7" w:rsidRDefault="00BB17D7" w:rsidP="004518D3">
      <w:pPr>
        <w:spacing w:line="260" w:lineRule="exact"/>
        <w:ind w:right="-3"/>
        <w:rPr>
          <w:rFonts w:cs="Arial"/>
          <w:sz w:val="20"/>
        </w:rPr>
      </w:pPr>
    </w:p>
    <w:p w:rsidR="006C3EBB" w:rsidRDefault="006C3EBB" w:rsidP="004518D3">
      <w:pPr>
        <w:spacing w:line="260" w:lineRule="exact"/>
        <w:ind w:right="-3"/>
        <w:rPr>
          <w:rFonts w:cs="Arial"/>
          <w:sz w:val="20"/>
        </w:rPr>
      </w:pPr>
    </w:p>
    <w:p w:rsidR="00D94015" w:rsidRDefault="00D94015" w:rsidP="004518D3">
      <w:pPr>
        <w:spacing w:line="260" w:lineRule="exact"/>
        <w:ind w:right="-3"/>
        <w:rPr>
          <w:rFonts w:cs="Arial"/>
          <w:sz w:val="20"/>
        </w:rPr>
      </w:pPr>
    </w:p>
    <w:tbl>
      <w:tblPr>
        <w:tblW w:w="0" w:type="auto"/>
        <w:tblLook w:val="04A0"/>
      </w:tblPr>
      <w:tblGrid>
        <w:gridCol w:w="4747"/>
        <w:gridCol w:w="4748"/>
      </w:tblGrid>
      <w:tr w:rsidR="00D94015" w:rsidRPr="00ED3440" w:rsidTr="00ED3440">
        <w:tc>
          <w:tcPr>
            <w:tcW w:w="4747" w:type="dxa"/>
          </w:tcPr>
          <w:p w:rsidR="00D94015" w:rsidRPr="00ED3440" w:rsidRDefault="00D94015" w:rsidP="00ED3440">
            <w:pPr>
              <w:spacing w:line="260" w:lineRule="exact"/>
              <w:ind w:right="-3"/>
              <w:rPr>
                <w:rFonts w:cs="Arial"/>
                <w:sz w:val="20"/>
              </w:rPr>
            </w:pPr>
            <w:r w:rsidRPr="00ED3440">
              <w:rPr>
                <w:rFonts w:cs="Arial"/>
                <w:sz w:val="20"/>
              </w:rPr>
              <w:t>Vorname Name (ranghöher)</w:t>
            </w:r>
          </w:p>
        </w:tc>
        <w:tc>
          <w:tcPr>
            <w:tcW w:w="4748" w:type="dxa"/>
          </w:tcPr>
          <w:p w:rsidR="00D94015" w:rsidRPr="00ED3440" w:rsidRDefault="00D94015" w:rsidP="00ED3440">
            <w:pPr>
              <w:spacing w:line="260" w:lineRule="exact"/>
              <w:ind w:right="-3"/>
              <w:rPr>
                <w:rFonts w:cs="Arial"/>
                <w:sz w:val="20"/>
              </w:rPr>
            </w:pPr>
            <w:r w:rsidRPr="00ED3440">
              <w:rPr>
                <w:rFonts w:cs="Arial"/>
                <w:sz w:val="20"/>
              </w:rPr>
              <w:t>Vorname Name (rangniedriger)</w:t>
            </w:r>
          </w:p>
        </w:tc>
      </w:tr>
    </w:tbl>
    <w:p w:rsidR="00CC34FF" w:rsidRDefault="00CC34FF" w:rsidP="004518D3">
      <w:pPr>
        <w:spacing w:line="260" w:lineRule="exact"/>
        <w:ind w:right="-3"/>
        <w:rPr>
          <w:rFonts w:cs="Arial"/>
          <w:sz w:val="20"/>
        </w:rPr>
      </w:pPr>
    </w:p>
    <w:p w:rsidR="00CC34FF" w:rsidRDefault="00CC34FF" w:rsidP="004518D3">
      <w:pPr>
        <w:spacing w:line="260" w:lineRule="exact"/>
        <w:ind w:right="-3"/>
        <w:rPr>
          <w:rFonts w:cs="Arial"/>
          <w:sz w:val="20"/>
        </w:rPr>
      </w:pPr>
    </w:p>
    <w:p w:rsidR="00D94015" w:rsidRPr="00D94015" w:rsidRDefault="00D94015" w:rsidP="004518D3">
      <w:pPr>
        <w:spacing w:line="260" w:lineRule="exact"/>
        <w:ind w:right="-3"/>
        <w:rPr>
          <w:rFonts w:cs="Arial"/>
          <w:b/>
          <w:sz w:val="20"/>
        </w:rPr>
      </w:pPr>
      <w:r w:rsidRPr="00D94015">
        <w:rPr>
          <w:rFonts w:cs="Arial"/>
          <w:b/>
          <w:sz w:val="20"/>
        </w:rPr>
        <w:t>Anlagen</w:t>
      </w:r>
    </w:p>
    <w:p w:rsidR="00D94015" w:rsidRPr="00E805F2" w:rsidRDefault="00D94015" w:rsidP="004518D3">
      <w:pPr>
        <w:spacing w:line="260" w:lineRule="exact"/>
        <w:ind w:right="-3"/>
        <w:rPr>
          <w:rFonts w:cs="Arial"/>
          <w:sz w:val="20"/>
        </w:rPr>
      </w:pPr>
    </w:p>
    <w:sectPr w:rsidR="00D94015" w:rsidRPr="00E805F2" w:rsidSect="007D7E4A">
      <w:footerReference w:type="default" r:id="rId7"/>
      <w:type w:val="continuous"/>
      <w:pgSz w:w="11907" w:h="16840"/>
      <w:pgMar w:top="567" w:right="1134" w:bottom="1985" w:left="1418" w:header="283" w:footer="567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192" w:rsidRDefault="009B6192">
      <w:r>
        <w:separator/>
      </w:r>
    </w:p>
  </w:endnote>
  <w:endnote w:type="continuationSeparator" w:id="0">
    <w:p w:rsidR="009B6192" w:rsidRDefault="009B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1E" w:rsidRPr="00CC1A1E" w:rsidRDefault="00CC1A1E" w:rsidP="00CC1A1E">
    <w:pPr>
      <w:spacing w:before="240" w:after="240"/>
      <w:jc w:val="right"/>
      <w:rPr>
        <w:sz w:val="16"/>
      </w:rPr>
    </w:pPr>
    <w:r w:rsidRPr="00CC1A1E">
      <w:rPr>
        <w:sz w:val="16"/>
      </w:rPr>
      <w:t xml:space="preserve">Seiten </w:t>
    </w:r>
    <w:r w:rsidR="005313F1" w:rsidRPr="00CC1A1E">
      <w:rPr>
        <w:sz w:val="16"/>
      </w:rPr>
      <w:fldChar w:fldCharType="begin"/>
    </w:r>
    <w:r w:rsidRPr="00CC1A1E">
      <w:rPr>
        <w:sz w:val="16"/>
      </w:rPr>
      <w:instrText xml:space="preserve"> PAGE  \* Arabic  \* MERGEFORMAT </w:instrText>
    </w:r>
    <w:r w:rsidR="005313F1" w:rsidRPr="00CC1A1E">
      <w:rPr>
        <w:sz w:val="16"/>
      </w:rPr>
      <w:fldChar w:fldCharType="separate"/>
    </w:r>
    <w:r w:rsidR="003F018B">
      <w:rPr>
        <w:noProof/>
        <w:sz w:val="16"/>
      </w:rPr>
      <w:t>1</w:t>
    </w:r>
    <w:r w:rsidR="005313F1" w:rsidRPr="00CC1A1E">
      <w:rPr>
        <w:sz w:val="16"/>
      </w:rPr>
      <w:fldChar w:fldCharType="end"/>
    </w:r>
    <w:r w:rsidRPr="00CC1A1E">
      <w:rPr>
        <w:sz w:val="16"/>
      </w:rPr>
      <w:t xml:space="preserve"> von </w:t>
    </w:r>
    <w:fldSimple w:instr=" NUMPAGES  \* Arabic  \* MERGEFORMAT ">
      <w:r w:rsidR="003F018B" w:rsidRPr="003F018B">
        <w:rPr>
          <w:noProof/>
          <w:sz w:val="16"/>
        </w:rPr>
        <w:t>1</w:t>
      </w:r>
    </w:fldSimple>
  </w:p>
  <w:tbl>
    <w:tblPr>
      <w:tblW w:w="0" w:type="auto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/>
    </w:tblPr>
    <w:tblGrid>
      <w:gridCol w:w="2338"/>
      <w:gridCol w:w="2336"/>
      <w:gridCol w:w="2336"/>
      <w:gridCol w:w="2345"/>
    </w:tblGrid>
    <w:tr w:rsidR="00CC1A1E" w:rsidRPr="00ED3440" w:rsidTr="00ED3440">
      <w:tc>
        <w:tcPr>
          <w:tcW w:w="2373" w:type="dxa"/>
        </w:tcPr>
        <w:p w:rsidR="00CC1A1E" w:rsidRPr="00ED3440" w:rsidRDefault="00CC1A1E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t>Firmenname</w:t>
          </w:r>
          <w:r w:rsidRPr="00ED3440">
            <w:rPr>
              <w:sz w:val="16"/>
            </w:rPr>
            <w:br/>
            <w:t>Straße 40</w:t>
          </w:r>
          <w:r w:rsidRPr="00ED3440">
            <w:rPr>
              <w:sz w:val="16"/>
            </w:rPr>
            <w:br/>
            <w:t>10000 Ort</w:t>
          </w:r>
        </w:p>
      </w:tc>
      <w:tc>
        <w:tcPr>
          <w:tcW w:w="2374" w:type="dxa"/>
        </w:tcPr>
        <w:p w:rsidR="00CC1A1E" w:rsidRPr="00ED3440" w:rsidRDefault="00CC1A1E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t>Telefon 0000 xxxx-0</w:t>
          </w:r>
        </w:p>
        <w:p w:rsidR="00CC1A1E" w:rsidRPr="00ED3440" w:rsidRDefault="00CC1A1E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t xml:space="preserve">Telefax 0000 </w:t>
          </w:r>
          <w:proofErr w:type="spellStart"/>
          <w:r w:rsidRPr="00ED3440">
            <w:rPr>
              <w:sz w:val="16"/>
            </w:rPr>
            <w:t>xxxx-yy</w:t>
          </w:r>
          <w:proofErr w:type="spellEnd"/>
          <w:r w:rsidRPr="00ED3440">
            <w:rPr>
              <w:sz w:val="16"/>
            </w:rPr>
            <w:br/>
            <w:t>info@ihre-domain.de</w:t>
          </w:r>
          <w:r w:rsidRPr="00ED3440">
            <w:rPr>
              <w:sz w:val="16"/>
            </w:rPr>
            <w:br/>
            <w:t>www.ihre-domain.de</w:t>
          </w:r>
        </w:p>
      </w:tc>
      <w:tc>
        <w:tcPr>
          <w:tcW w:w="2374" w:type="dxa"/>
        </w:tcPr>
        <w:p w:rsidR="00CC1A1E" w:rsidRPr="00ED3440" w:rsidRDefault="00CC1A1E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t>Sparkasse XYZ</w:t>
          </w:r>
          <w:r w:rsidRPr="00ED3440">
            <w:rPr>
              <w:sz w:val="16"/>
            </w:rPr>
            <w:br/>
            <w:t xml:space="preserve">BLZ 000 </w:t>
          </w:r>
          <w:proofErr w:type="spellStart"/>
          <w:r w:rsidRPr="00ED3440">
            <w:rPr>
              <w:sz w:val="16"/>
            </w:rPr>
            <w:t>000</w:t>
          </w:r>
          <w:proofErr w:type="spellEnd"/>
          <w:r w:rsidRPr="00ED3440">
            <w:rPr>
              <w:sz w:val="16"/>
            </w:rPr>
            <w:t xml:space="preserve"> 00</w:t>
          </w:r>
          <w:r w:rsidRPr="00ED3440">
            <w:rPr>
              <w:sz w:val="16"/>
            </w:rPr>
            <w:br/>
            <w:t>Konto 0000000</w:t>
          </w:r>
        </w:p>
      </w:tc>
      <w:tc>
        <w:tcPr>
          <w:tcW w:w="2374" w:type="dxa"/>
        </w:tcPr>
        <w:p w:rsidR="00CC1A1E" w:rsidRPr="00ED3440" w:rsidRDefault="00CC1A1E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t>Handelsregister</w:t>
          </w:r>
          <w:r w:rsidRPr="00ED3440">
            <w:rPr>
              <w:sz w:val="16"/>
            </w:rPr>
            <w:br/>
            <w:t>Amtsgericht XXX</w:t>
          </w:r>
          <w:r w:rsidRPr="00ED3440">
            <w:rPr>
              <w:sz w:val="16"/>
            </w:rPr>
            <w:br/>
            <w:t>HRB 0000</w:t>
          </w:r>
        </w:p>
      </w:tc>
    </w:tr>
  </w:tbl>
  <w:p w:rsidR="00CC1A1E" w:rsidRPr="00CC1A1E" w:rsidRDefault="00CC1A1E">
    <w:pPr>
      <w:pStyle w:val="Fuzeile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192" w:rsidRDefault="009B6192">
      <w:r>
        <w:separator/>
      </w:r>
    </w:p>
  </w:footnote>
  <w:footnote w:type="continuationSeparator" w:id="0">
    <w:p w:rsidR="009B6192" w:rsidRDefault="009B6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DD1344"/>
    <w:multiLevelType w:val="hybridMultilevel"/>
    <w:tmpl w:val="6016B090"/>
    <w:lvl w:ilvl="0" w:tplc="D77666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attachedTemplate r:id="rId1"/>
  <w:stylePaneFormatFilter w:val="3F01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B13739"/>
    <w:rsid w:val="00011B08"/>
    <w:rsid w:val="0002655F"/>
    <w:rsid w:val="00044B10"/>
    <w:rsid w:val="00057E16"/>
    <w:rsid w:val="00073380"/>
    <w:rsid w:val="000C23F0"/>
    <w:rsid w:val="000E7275"/>
    <w:rsid w:val="000F1D35"/>
    <w:rsid w:val="000F57A8"/>
    <w:rsid w:val="001543CB"/>
    <w:rsid w:val="00167F68"/>
    <w:rsid w:val="001724E8"/>
    <w:rsid w:val="00197A67"/>
    <w:rsid w:val="00270932"/>
    <w:rsid w:val="00272D7E"/>
    <w:rsid w:val="002C558A"/>
    <w:rsid w:val="002D178F"/>
    <w:rsid w:val="002F7BD9"/>
    <w:rsid w:val="00365AF7"/>
    <w:rsid w:val="00367C67"/>
    <w:rsid w:val="00370EE0"/>
    <w:rsid w:val="003A338A"/>
    <w:rsid w:val="003B3D63"/>
    <w:rsid w:val="003E7CE7"/>
    <w:rsid w:val="003F018B"/>
    <w:rsid w:val="004518D3"/>
    <w:rsid w:val="0045505B"/>
    <w:rsid w:val="004E757E"/>
    <w:rsid w:val="004F0B02"/>
    <w:rsid w:val="00511005"/>
    <w:rsid w:val="00522FBA"/>
    <w:rsid w:val="005313F1"/>
    <w:rsid w:val="00590F80"/>
    <w:rsid w:val="00595D0A"/>
    <w:rsid w:val="005E379C"/>
    <w:rsid w:val="006235AF"/>
    <w:rsid w:val="00641049"/>
    <w:rsid w:val="00647409"/>
    <w:rsid w:val="00670B78"/>
    <w:rsid w:val="00675938"/>
    <w:rsid w:val="006B547B"/>
    <w:rsid w:val="006C3EBB"/>
    <w:rsid w:val="006D6AD0"/>
    <w:rsid w:val="006F357B"/>
    <w:rsid w:val="00701DA7"/>
    <w:rsid w:val="007336ED"/>
    <w:rsid w:val="007D0737"/>
    <w:rsid w:val="007D7E4A"/>
    <w:rsid w:val="007F50CB"/>
    <w:rsid w:val="00836CC9"/>
    <w:rsid w:val="008E3C05"/>
    <w:rsid w:val="009005EF"/>
    <w:rsid w:val="0093279C"/>
    <w:rsid w:val="00951BE6"/>
    <w:rsid w:val="009978DE"/>
    <w:rsid w:val="009B5231"/>
    <w:rsid w:val="009B6192"/>
    <w:rsid w:val="009C3A9F"/>
    <w:rsid w:val="009D69F9"/>
    <w:rsid w:val="009E40C3"/>
    <w:rsid w:val="009E6DA3"/>
    <w:rsid w:val="009E7C20"/>
    <w:rsid w:val="009F6B6F"/>
    <w:rsid w:val="00A23932"/>
    <w:rsid w:val="00A84012"/>
    <w:rsid w:val="00AA11EE"/>
    <w:rsid w:val="00AC04B1"/>
    <w:rsid w:val="00B1369B"/>
    <w:rsid w:val="00B13739"/>
    <w:rsid w:val="00B47BD8"/>
    <w:rsid w:val="00B60DEC"/>
    <w:rsid w:val="00BB17D7"/>
    <w:rsid w:val="00BB6E1E"/>
    <w:rsid w:val="00BE3EC9"/>
    <w:rsid w:val="00C1108D"/>
    <w:rsid w:val="00C13194"/>
    <w:rsid w:val="00C26679"/>
    <w:rsid w:val="00C51180"/>
    <w:rsid w:val="00CA7AB3"/>
    <w:rsid w:val="00CC1A1E"/>
    <w:rsid w:val="00CC34FF"/>
    <w:rsid w:val="00CD7AF9"/>
    <w:rsid w:val="00CE111A"/>
    <w:rsid w:val="00CE48BC"/>
    <w:rsid w:val="00D3613B"/>
    <w:rsid w:val="00D94015"/>
    <w:rsid w:val="00E10972"/>
    <w:rsid w:val="00E20FF9"/>
    <w:rsid w:val="00E26C4F"/>
    <w:rsid w:val="00E805F2"/>
    <w:rsid w:val="00EB597A"/>
    <w:rsid w:val="00ED3440"/>
    <w:rsid w:val="00F07DE1"/>
    <w:rsid w:val="00FE5AB8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759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E379C"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rsid w:val="005E379C"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rsid w:val="005E379C"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rsid w:val="005E379C"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rsid w:val="005E379C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rsid w:val="005E37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379C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951BE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F0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6\VORLAGEN\BRFPRV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BRFPRV.DOT</Template>
  <TotalTime>0</TotalTime>
  <Pages>1</Pages>
  <Words>137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Rainer Lamberts_</vt:lpstr>
    </vt:vector>
  </TitlesOfParts>
  <Company>Unbekannte Organisation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Rainer Lamberts_</dc:title>
  <dc:creator>Lamberts</dc:creator>
  <cp:lastModifiedBy>hubers</cp:lastModifiedBy>
  <cp:revision>10</cp:revision>
  <cp:lastPrinted>2017-03-27T08:03:00Z</cp:lastPrinted>
  <dcterms:created xsi:type="dcterms:W3CDTF">2017-03-27T06:51:00Z</dcterms:created>
  <dcterms:modified xsi:type="dcterms:W3CDTF">2017-03-27T09:38:00Z</dcterms:modified>
</cp:coreProperties>
</file>